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A2A7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3E92C7C5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2006A803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Sehr geehrte Damen und Herren</w:t>
      </w:r>
    </w:p>
    <w:p w14:paraId="3A682D98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49A9E407" w14:textId="3FF8F92D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 xml:space="preserve">Wie </w:t>
      </w:r>
      <w:r w:rsidR="00480AEC">
        <w:rPr>
          <w:rFonts w:ascii="New York" w:hAnsi="New York"/>
          <w:sz w:val="24"/>
          <w:szCs w:val="24"/>
        </w:rPr>
        <w:t xml:space="preserve">vor drei </w:t>
      </w:r>
      <w:r>
        <w:rPr>
          <w:rFonts w:ascii="New York" w:hAnsi="New York"/>
          <w:sz w:val="24"/>
          <w:szCs w:val="24"/>
        </w:rPr>
        <w:t>Jahr</w:t>
      </w:r>
      <w:r w:rsidR="00480AEC">
        <w:rPr>
          <w:rFonts w:ascii="New York" w:hAnsi="New York"/>
          <w:sz w:val="24"/>
          <w:szCs w:val="24"/>
        </w:rPr>
        <w:t>en</w:t>
      </w:r>
      <w:r>
        <w:rPr>
          <w:rFonts w:ascii="New York" w:hAnsi="New York"/>
          <w:sz w:val="24"/>
          <w:szCs w:val="24"/>
        </w:rPr>
        <w:t xml:space="preserve"> werden </w:t>
      </w:r>
      <w:r w:rsidR="00B616D0">
        <w:rPr>
          <w:rFonts w:ascii="New York" w:hAnsi="New York"/>
          <w:sz w:val="24"/>
          <w:szCs w:val="24"/>
        </w:rPr>
        <w:t>die Leiterinnen und Leiter der Pfadi-Abteilungen Agua und Flamberg</w:t>
      </w:r>
      <w:r>
        <w:rPr>
          <w:rFonts w:ascii="New York" w:hAnsi="New York"/>
          <w:sz w:val="24"/>
          <w:szCs w:val="24"/>
        </w:rPr>
        <w:t xml:space="preserve"> </w:t>
      </w:r>
      <w:r w:rsidR="00480AEC">
        <w:rPr>
          <w:rFonts w:ascii="New York" w:hAnsi="New York"/>
          <w:sz w:val="24"/>
          <w:szCs w:val="24"/>
        </w:rPr>
        <w:t xml:space="preserve">endlich wieder </w:t>
      </w:r>
      <w:r>
        <w:rPr>
          <w:rFonts w:ascii="New York" w:hAnsi="New York"/>
          <w:sz w:val="24"/>
          <w:szCs w:val="24"/>
        </w:rPr>
        <w:t xml:space="preserve">den traditionellen Määrt-Lauf </w:t>
      </w:r>
      <w:r w:rsidR="00B616D0">
        <w:rPr>
          <w:rFonts w:ascii="New York" w:hAnsi="New York"/>
          <w:sz w:val="24"/>
          <w:szCs w:val="24"/>
        </w:rPr>
        <w:t>organisieren und durchführen. Dieser gehörte in den vergangenen Jahren zu den grossen Attrakti</w:t>
      </w:r>
      <w:r>
        <w:rPr>
          <w:rFonts w:ascii="New York" w:hAnsi="New York"/>
          <w:sz w:val="24"/>
          <w:szCs w:val="24"/>
        </w:rPr>
        <w:t xml:space="preserve">onen für die Kinder </w:t>
      </w:r>
      <w:r w:rsidRPr="00516339">
        <w:rPr>
          <w:rFonts w:ascii="New York" w:hAnsi="New York"/>
          <w:sz w:val="24"/>
          <w:szCs w:val="24"/>
        </w:rPr>
        <w:t>und Jugendlichen</w:t>
      </w:r>
      <w:r>
        <w:rPr>
          <w:rFonts w:ascii="New York" w:hAnsi="New York"/>
          <w:color w:val="FF0000"/>
          <w:sz w:val="24"/>
          <w:szCs w:val="24"/>
        </w:rPr>
        <w:t xml:space="preserve"> </w:t>
      </w:r>
      <w:r w:rsidR="00E33F0E">
        <w:rPr>
          <w:rFonts w:ascii="New York" w:hAnsi="New York"/>
          <w:sz w:val="24"/>
          <w:szCs w:val="24"/>
        </w:rPr>
        <w:t xml:space="preserve">am Oberstrass </w:t>
      </w:r>
      <w:r>
        <w:rPr>
          <w:rFonts w:ascii="New York" w:hAnsi="New York"/>
          <w:sz w:val="24"/>
          <w:szCs w:val="24"/>
        </w:rPr>
        <w:t>Määrt</w:t>
      </w:r>
      <w:r w:rsidR="00480AEC">
        <w:rPr>
          <w:rFonts w:ascii="New York" w:hAnsi="New York"/>
          <w:sz w:val="24"/>
          <w:szCs w:val="24"/>
        </w:rPr>
        <w:t xml:space="preserve"> und wurde sehr vermisst.</w:t>
      </w:r>
    </w:p>
    <w:p w14:paraId="159DC925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613A59CB" w14:textId="7AA855CD" w:rsidR="00BA29A7" w:rsidRDefault="00480AEC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 xml:space="preserve">Nun </w:t>
      </w:r>
      <w:r w:rsidR="00BA29A7">
        <w:rPr>
          <w:rFonts w:ascii="New York" w:hAnsi="New York"/>
          <w:sz w:val="24"/>
          <w:szCs w:val="24"/>
        </w:rPr>
        <w:t>sind wir auf Ihre Mithilfe und Kreativität angewiesen.</w:t>
      </w:r>
    </w:p>
    <w:p w14:paraId="1693BA48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3C5E2776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De</w:t>
      </w:r>
      <w:r w:rsidR="00B616D0">
        <w:rPr>
          <w:rFonts w:ascii="New York" w:hAnsi="New York"/>
          <w:sz w:val="24"/>
          <w:szCs w:val="24"/>
        </w:rPr>
        <w:t>r Lauf besteht aus ca. acht Posten</w:t>
      </w:r>
      <w:r>
        <w:rPr>
          <w:rFonts w:ascii="New York" w:hAnsi="New York"/>
          <w:sz w:val="24"/>
          <w:szCs w:val="24"/>
        </w:rPr>
        <w:t xml:space="preserve"> j</w:t>
      </w:r>
      <w:r w:rsidR="00B616D0">
        <w:rPr>
          <w:rFonts w:ascii="New York" w:hAnsi="New York"/>
          <w:sz w:val="24"/>
          <w:szCs w:val="24"/>
        </w:rPr>
        <w:t>eweils an einem der Marktstände und einem</w:t>
      </w:r>
      <w:r>
        <w:rPr>
          <w:rFonts w:ascii="New York" w:hAnsi="New York"/>
          <w:sz w:val="24"/>
          <w:szCs w:val="24"/>
        </w:rPr>
        <w:t xml:space="preserve"> Posten, welchen die </w:t>
      </w:r>
      <w:proofErr w:type="spellStart"/>
      <w:r w:rsidR="00B616D0">
        <w:rPr>
          <w:rFonts w:ascii="New York" w:hAnsi="New York"/>
          <w:sz w:val="24"/>
          <w:szCs w:val="24"/>
        </w:rPr>
        <w:t>Pfadileiter</w:t>
      </w:r>
      <w:proofErr w:type="spellEnd"/>
      <w:r>
        <w:rPr>
          <w:rFonts w:ascii="New York" w:hAnsi="New York"/>
          <w:sz w:val="24"/>
          <w:szCs w:val="24"/>
        </w:rPr>
        <w:t xml:space="preserve"> selbst organisieren und betreuen. An jedem Posten gilt es, eine Aufgabe zu lösen, die der Standinhaber oder die </w:t>
      </w:r>
      <w:r w:rsidR="00B616D0">
        <w:rPr>
          <w:rFonts w:ascii="New York" w:hAnsi="New York"/>
          <w:sz w:val="24"/>
          <w:szCs w:val="24"/>
        </w:rPr>
        <w:t>Leiter</w:t>
      </w:r>
      <w:r>
        <w:rPr>
          <w:rFonts w:ascii="New York" w:hAnsi="New York"/>
          <w:sz w:val="24"/>
          <w:szCs w:val="24"/>
        </w:rPr>
        <w:t xml:space="preserve"> stellen. Die Aufgabe sollte in höchstens fünf Minuten lösbar, kindergerecht und einfach und fair bewertbar sein (1-10 Punkte). </w:t>
      </w:r>
    </w:p>
    <w:p w14:paraId="031CA267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Gerne möchte</w:t>
      </w:r>
      <w:r w:rsidR="00F45744">
        <w:rPr>
          <w:rFonts w:ascii="New York" w:hAnsi="New York"/>
          <w:sz w:val="24"/>
          <w:szCs w:val="24"/>
        </w:rPr>
        <w:t>n</w:t>
      </w:r>
      <w:r>
        <w:rPr>
          <w:rFonts w:ascii="New York" w:hAnsi="New York"/>
          <w:sz w:val="24"/>
          <w:szCs w:val="24"/>
        </w:rPr>
        <w:t xml:space="preserve"> </w:t>
      </w:r>
      <w:r w:rsidR="00F45744">
        <w:rPr>
          <w:rFonts w:ascii="New York" w:hAnsi="New York"/>
          <w:sz w:val="24"/>
          <w:szCs w:val="24"/>
        </w:rPr>
        <w:t>wir</w:t>
      </w:r>
      <w:r>
        <w:rPr>
          <w:rFonts w:ascii="New York" w:hAnsi="New York"/>
          <w:sz w:val="24"/>
          <w:szCs w:val="24"/>
        </w:rPr>
        <w:t xml:space="preserve"> Sie anfragen, ob Sie Lust hätten, an Ihrem Stand einen der Posten einzurichten. Da die Poste</w:t>
      </w:r>
      <w:r w:rsidR="00DC0426">
        <w:rPr>
          <w:rFonts w:ascii="New York" w:hAnsi="New York"/>
          <w:sz w:val="24"/>
          <w:szCs w:val="24"/>
        </w:rPr>
        <w:t>nzahl beschränkt ist, wird ein «</w:t>
      </w:r>
      <w:r>
        <w:rPr>
          <w:rFonts w:ascii="New York" w:hAnsi="New York"/>
          <w:sz w:val="24"/>
          <w:szCs w:val="24"/>
        </w:rPr>
        <w:t>Määrt-Lauf-Komitee</w:t>
      </w:r>
      <w:r w:rsidR="00DC0426">
        <w:rPr>
          <w:rFonts w:ascii="New York" w:hAnsi="New York"/>
          <w:sz w:val="24"/>
          <w:szCs w:val="24"/>
        </w:rPr>
        <w:t>»</w:t>
      </w:r>
      <w:r>
        <w:rPr>
          <w:rFonts w:ascii="New York" w:hAnsi="New York"/>
          <w:sz w:val="24"/>
          <w:szCs w:val="24"/>
        </w:rPr>
        <w:t xml:space="preserve"> die originellsten Ideen auswählen.</w:t>
      </w:r>
    </w:p>
    <w:p w14:paraId="7C8EF64C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138BBA40" w14:textId="11AD73CA" w:rsidR="00DC0426" w:rsidRDefault="00DC0426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Wir</w:t>
      </w:r>
      <w:r w:rsidR="00BA29A7">
        <w:rPr>
          <w:rFonts w:ascii="New York" w:hAnsi="New York"/>
          <w:sz w:val="24"/>
          <w:szCs w:val="24"/>
        </w:rPr>
        <w:t xml:space="preserve"> bitte</w:t>
      </w:r>
      <w:r>
        <w:rPr>
          <w:rFonts w:ascii="New York" w:hAnsi="New York"/>
          <w:sz w:val="24"/>
          <w:szCs w:val="24"/>
        </w:rPr>
        <w:t>n</w:t>
      </w:r>
      <w:r w:rsidR="00BA29A7">
        <w:rPr>
          <w:rFonts w:ascii="New York" w:hAnsi="New York"/>
          <w:sz w:val="24"/>
          <w:szCs w:val="24"/>
        </w:rPr>
        <w:t xml:space="preserve"> Sie, Ihre Anmeldung bis am </w:t>
      </w:r>
      <w:r w:rsidR="00480AEC">
        <w:rPr>
          <w:rFonts w:ascii="New York" w:hAnsi="New York"/>
          <w:b/>
          <w:sz w:val="24"/>
          <w:szCs w:val="24"/>
        </w:rPr>
        <w:t>9</w:t>
      </w:r>
      <w:r w:rsidR="008A49C9">
        <w:rPr>
          <w:rFonts w:ascii="New York" w:hAnsi="New York"/>
          <w:b/>
          <w:sz w:val="24"/>
          <w:szCs w:val="24"/>
        </w:rPr>
        <w:t>.</w:t>
      </w:r>
      <w:r w:rsidR="00CD769D">
        <w:rPr>
          <w:rFonts w:ascii="New York" w:hAnsi="New York"/>
          <w:b/>
          <w:sz w:val="24"/>
          <w:szCs w:val="24"/>
        </w:rPr>
        <w:t xml:space="preserve"> Mai</w:t>
      </w:r>
      <w:r w:rsidR="00E33F0E">
        <w:rPr>
          <w:rFonts w:ascii="New York" w:hAnsi="New York"/>
          <w:b/>
          <w:sz w:val="24"/>
          <w:szCs w:val="24"/>
        </w:rPr>
        <w:t xml:space="preserve"> 20</w:t>
      </w:r>
      <w:r w:rsidR="002F4BE3">
        <w:rPr>
          <w:rFonts w:ascii="New York" w:hAnsi="New York"/>
          <w:b/>
          <w:sz w:val="24"/>
          <w:szCs w:val="24"/>
        </w:rPr>
        <w:t>2</w:t>
      </w:r>
      <w:r w:rsidR="00480AEC">
        <w:rPr>
          <w:rFonts w:ascii="New York" w:hAnsi="New York"/>
          <w:b/>
          <w:sz w:val="24"/>
          <w:szCs w:val="24"/>
        </w:rPr>
        <w:t>2</w:t>
      </w:r>
      <w:r w:rsidR="00B616D0">
        <w:rPr>
          <w:rFonts w:ascii="New York" w:hAnsi="New York"/>
          <w:sz w:val="24"/>
          <w:szCs w:val="24"/>
        </w:rPr>
        <w:t xml:space="preserve"> per E-M</w:t>
      </w:r>
      <w:r w:rsidR="00BA29A7">
        <w:rPr>
          <w:rFonts w:ascii="New York" w:hAnsi="New York"/>
          <w:sz w:val="24"/>
          <w:szCs w:val="24"/>
        </w:rPr>
        <w:t>ail zuzustellen.</w:t>
      </w:r>
      <w:r w:rsidR="00CD769D">
        <w:rPr>
          <w:rFonts w:ascii="New York" w:hAnsi="New York"/>
          <w:sz w:val="24"/>
          <w:szCs w:val="24"/>
        </w:rPr>
        <w:br/>
      </w:r>
    </w:p>
    <w:p w14:paraId="7274DE5F" w14:textId="77777777" w:rsidR="00BA29A7" w:rsidRDefault="00DC0426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Wir</w:t>
      </w:r>
      <w:r w:rsidR="00BA29A7">
        <w:rPr>
          <w:rFonts w:ascii="New York" w:hAnsi="New York"/>
          <w:sz w:val="24"/>
          <w:szCs w:val="24"/>
        </w:rPr>
        <w:t xml:space="preserve"> freue</w:t>
      </w:r>
      <w:r>
        <w:rPr>
          <w:rFonts w:ascii="New York" w:hAnsi="New York"/>
          <w:sz w:val="24"/>
          <w:szCs w:val="24"/>
        </w:rPr>
        <w:t>n uns</w:t>
      </w:r>
      <w:r w:rsidR="00BA29A7">
        <w:rPr>
          <w:rFonts w:ascii="New York" w:hAnsi="New York"/>
          <w:sz w:val="24"/>
          <w:szCs w:val="24"/>
        </w:rPr>
        <w:t xml:space="preserve"> auf spannende Ideen und eine gute Zusammenarbeit und verbleibe</w:t>
      </w:r>
      <w:r>
        <w:rPr>
          <w:rFonts w:ascii="New York" w:hAnsi="New York"/>
          <w:sz w:val="24"/>
          <w:szCs w:val="24"/>
        </w:rPr>
        <w:t>n</w:t>
      </w:r>
    </w:p>
    <w:p w14:paraId="0883DA67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mit freundlichen Grüssen</w:t>
      </w:r>
    </w:p>
    <w:p w14:paraId="455E4682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4CC3BFB1" w14:textId="77777777" w:rsidR="00A31F62" w:rsidRDefault="00B616D0" w:rsidP="00BA29A7">
      <w:pPr>
        <w:spacing w:after="0" w:line="240" w:lineRule="auto"/>
        <w:rPr>
          <w:rFonts w:ascii="New York" w:hAnsi="New York"/>
          <w:sz w:val="24"/>
          <w:szCs w:val="24"/>
        </w:rPr>
      </w:pPr>
      <w:proofErr w:type="spellStart"/>
      <w:r>
        <w:rPr>
          <w:rFonts w:ascii="New York" w:hAnsi="New York"/>
          <w:sz w:val="24"/>
          <w:szCs w:val="24"/>
        </w:rPr>
        <w:t>Pfadikorps</w:t>
      </w:r>
      <w:proofErr w:type="spellEnd"/>
      <w:r>
        <w:rPr>
          <w:rFonts w:ascii="New York" w:hAnsi="New York"/>
          <w:sz w:val="24"/>
          <w:szCs w:val="24"/>
        </w:rPr>
        <w:t xml:space="preserve"> Flamberg</w:t>
      </w:r>
    </w:p>
    <w:p w14:paraId="0C9DDAAC" w14:textId="77777777" w:rsidR="00BA29A7" w:rsidRDefault="00A31F62" w:rsidP="00BA29A7">
      <w:pPr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Florian Möller / Plato</w:t>
      </w:r>
      <w:r w:rsidR="00BA29A7">
        <w:rPr>
          <w:rFonts w:ascii="New York" w:hAnsi="New York"/>
          <w:sz w:val="24"/>
          <w:szCs w:val="24"/>
        </w:rPr>
        <w:br/>
      </w:r>
    </w:p>
    <w:p w14:paraId="1EDAA525" w14:textId="77777777" w:rsidR="00BA29A7" w:rsidRDefault="00BA29A7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44FE39CF" w14:textId="77777777" w:rsidR="00F45744" w:rsidRDefault="00F45744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67FC8AF8" w14:textId="77777777" w:rsidR="00F45744" w:rsidRDefault="00F45744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5E6C44F4" w14:textId="77777777" w:rsidR="00F45744" w:rsidRDefault="00F45744" w:rsidP="00BA29A7">
      <w:pPr>
        <w:spacing w:after="0" w:line="240" w:lineRule="auto"/>
        <w:rPr>
          <w:rFonts w:ascii="New York" w:hAnsi="New York"/>
          <w:sz w:val="24"/>
          <w:szCs w:val="24"/>
        </w:rPr>
      </w:pPr>
    </w:p>
    <w:p w14:paraId="7A9E1DF4" w14:textId="77777777" w:rsidR="00A31F62" w:rsidRDefault="00F45744" w:rsidP="00BA29A7">
      <w:pPr>
        <w:spacing w:after="0" w:line="240" w:lineRule="auto"/>
        <w:rPr>
          <w:rFonts w:ascii="New York" w:hAnsi="New York"/>
          <w:b/>
          <w:sz w:val="24"/>
          <w:szCs w:val="24"/>
        </w:rPr>
      </w:pPr>
      <w:r w:rsidRPr="00F45744">
        <w:rPr>
          <w:rFonts w:ascii="New York" w:hAnsi="New York"/>
          <w:b/>
          <w:sz w:val="24"/>
          <w:szCs w:val="24"/>
        </w:rPr>
        <w:t>Anmeldung per E-</w:t>
      </w:r>
      <w:r w:rsidR="00BA29A7" w:rsidRPr="00F45744">
        <w:rPr>
          <w:rFonts w:ascii="New York" w:hAnsi="New York"/>
          <w:b/>
          <w:sz w:val="24"/>
          <w:szCs w:val="24"/>
        </w:rPr>
        <w:t>Mail</w:t>
      </w:r>
      <w:r w:rsidR="00CD769D" w:rsidRPr="00F45744">
        <w:rPr>
          <w:rFonts w:ascii="New York" w:hAnsi="New York"/>
          <w:b/>
          <w:sz w:val="24"/>
          <w:szCs w:val="24"/>
        </w:rPr>
        <w:t xml:space="preserve"> an</w:t>
      </w:r>
      <w:r w:rsidR="00A31F62">
        <w:rPr>
          <w:rFonts w:ascii="New York" w:hAnsi="New York"/>
          <w:b/>
          <w:sz w:val="24"/>
          <w:szCs w:val="24"/>
        </w:rPr>
        <w:t xml:space="preserve">: </w:t>
      </w:r>
      <w:hyperlink r:id="rId6" w:history="1">
        <w:r w:rsidR="00A31F62" w:rsidRPr="00205942">
          <w:rPr>
            <w:rStyle w:val="Hyperlink"/>
            <w:rFonts w:ascii="New York" w:hAnsi="New York"/>
            <w:b/>
            <w:sz w:val="24"/>
            <w:szCs w:val="24"/>
          </w:rPr>
          <w:t>floplato@gmail.com</w:t>
        </w:r>
      </w:hyperlink>
    </w:p>
    <w:p w14:paraId="1EF00743" w14:textId="77777777" w:rsidR="00A31F62" w:rsidRPr="00A31F62" w:rsidRDefault="00A31F62" w:rsidP="00BA29A7">
      <w:pPr>
        <w:spacing w:after="0" w:line="240" w:lineRule="auto"/>
        <w:rPr>
          <w:rFonts w:ascii="New York" w:hAnsi="New York"/>
          <w:b/>
          <w:sz w:val="24"/>
          <w:szCs w:val="24"/>
        </w:rPr>
      </w:pPr>
    </w:p>
    <w:p w14:paraId="79536549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0F619A75" w14:textId="77777777" w:rsidR="00CD769D" w:rsidRDefault="00CD769D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2E6F3493" w14:textId="77777777" w:rsidR="00BA29A7" w:rsidRPr="00F45744" w:rsidRDefault="00CD769D" w:rsidP="00BA29A7">
      <w:pPr>
        <w:spacing w:after="0" w:line="240" w:lineRule="auto"/>
        <w:outlineLvl w:val="0"/>
        <w:rPr>
          <w:rFonts w:ascii="New York" w:hAnsi="New York"/>
          <w:b/>
          <w:sz w:val="24"/>
          <w:szCs w:val="24"/>
        </w:rPr>
      </w:pPr>
      <w:r w:rsidRPr="00F45744">
        <w:rPr>
          <w:rFonts w:ascii="New York" w:hAnsi="New York"/>
          <w:b/>
          <w:sz w:val="24"/>
          <w:szCs w:val="24"/>
        </w:rPr>
        <w:t>Für die Anmeldung per Mail benötige</w:t>
      </w:r>
      <w:r w:rsidR="00DC0426" w:rsidRPr="00F45744">
        <w:rPr>
          <w:rFonts w:ascii="New York" w:hAnsi="New York"/>
          <w:b/>
          <w:sz w:val="24"/>
          <w:szCs w:val="24"/>
        </w:rPr>
        <w:t>n</w:t>
      </w:r>
      <w:r w:rsidRPr="00F45744">
        <w:rPr>
          <w:rFonts w:ascii="New York" w:hAnsi="New York"/>
          <w:b/>
          <w:sz w:val="24"/>
          <w:szCs w:val="24"/>
        </w:rPr>
        <w:t xml:space="preserve"> </w:t>
      </w:r>
      <w:r w:rsidR="00DC0426" w:rsidRPr="00F45744">
        <w:rPr>
          <w:rFonts w:ascii="New York" w:hAnsi="New York"/>
          <w:b/>
          <w:sz w:val="24"/>
          <w:szCs w:val="24"/>
        </w:rPr>
        <w:t>wir</w:t>
      </w:r>
      <w:r w:rsidRPr="00F45744">
        <w:rPr>
          <w:rFonts w:ascii="New York" w:hAnsi="New York"/>
          <w:b/>
          <w:sz w:val="24"/>
          <w:szCs w:val="24"/>
        </w:rPr>
        <w:t xml:space="preserve"> nachfolgende Informationen:</w:t>
      </w:r>
    </w:p>
    <w:p w14:paraId="7B40BC79" w14:textId="77777777" w:rsidR="00BA29A7" w:rsidRDefault="00BA29A7" w:rsidP="00BA29A7">
      <w:pPr>
        <w:spacing w:after="0" w:line="240" w:lineRule="auto"/>
        <w:outlineLvl w:val="0"/>
        <w:rPr>
          <w:rFonts w:ascii="New York" w:hAnsi="New York"/>
          <w:sz w:val="24"/>
          <w:szCs w:val="24"/>
        </w:rPr>
      </w:pPr>
    </w:p>
    <w:p w14:paraId="7D8B5C53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Name:</w:t>
      </w:r>
      <w:r>
        <w:rPr>
          <w:rFonts w:ascii="New York" w:hAnsi="New York"/>
          <w:sz w:val="24"/>
          <w:szCs w:val="24"/>
        </w:rPr>
        <w:tab/>
        <w:t>______________________</w:t>
      </w:r>
      <w:r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ab/>
      </w:r>
    </w:p>
    <w:p w14:paraId="6661CB6B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</w:p>
    <w:p w14:paraId="50C5BE08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Adresse:</w:t>
      </w:r>
      <w:r w:rsidR="00CD769D"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>______________________</w:t>
      </w:r>
    </w:p>
    <w:p w14:paraId="4D1823E7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</w:p>
    <w:p w14:paraId="32263D72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Telefon:</w:t>
      </w:r>
      <w:r w:rsidR="00CD769D"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>______________________</w:t>
      </w:r>
    </w:p>
    <w:p w14:paraId="001000CE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</w:p>
    <w:p w14:paraId="00FB8FC5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 xml:space="preserve">E-Mail: </w:t>
      </w:r>
      <w:r w:rsidR="00CD769D"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>______________________</w:t>
      </w:r>
    </w:p>
    <w:p w14:paraId="4DC71D22" w14:textId="77777777" w:rsidR="00BA29A7" w:rsidRDefault="00BA29A7" w:rsidP="00CD769D">
      <w:pPr>
        <w:tabs>
          <w:tab w:val="left" w:pos="1560"/>
        </w:tabs>
        <w:spacing w:after="0" w:line="240" w:lineRule="auto"/>
        <w:rPr>
          <w:rFonts w:ascii="New York" w:hAnsi="New York"/>
          <w:sz w:val="24"/>
          <w:szCs w:val="24"/>
        </w:rPr>
      </w:pPr>
    </w:p>
    <w:p w14:paraId="6AB57B0E" w14:textId="77777777" w:rsidR="00BA29A7" w:rsidRDefault="00DC0426" w:rsidP="00CD769D">
      <w:pPr>
        <w:tabs>
          <w:tab w:val="left" w:pos="1560"/>
        </w:tabs>
        <w:spacing w:after="0" w:line="240" w:lineRule="auto"/>
      </w:pPr>
      <w:r>
        <w:rPr>
          <w:rFonts w:ascii="New York" w:hAnsi="New York"/>
          <w:sz w:val="24"/>
          <w:szCs w:val="24"/>
        </w:rPr>
        <w:t>Die</w:t>
      </w:r>
      <w:r w:rsidR="00CD769D">
        <w:rPr>
          <w:rFonts w:ascii="New York" w:hAnsi="New York"/>
          <w:sz w:val="24"/>
          <w:szCs w:val="24"/>
        </w:rPr>
        <w:t xml:space="preserve"> Idee:</w:t>
      </w:r>
      <w:r w:rsidR="00CD769D"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sym w:font="Symbol" w:char="F05B"/>
      </w:r>
      <w:r>
        <w:rPr>
          <w:rFonts w:ascii="New York" w:hAnsi="New York"/>
          <w:sz w:val="24"/>
          <w:szCs w:val="24"/>
        </w:rPr>
        <w:t>Kurze Beschreibung der Idee</w:t>
      </w:r>
      <w:r w:rsidR="00F45744">
        <w:rPr>
          <w:rFonts w:ascii="New York" w:hAnsi="New York"/>
          <w:sz w:val="24"/>
          <w:szCs w:val="24"/>
        </w:rPr>
        <w:t>, evtl. mit Skizze</w:t>
      </w:r>
      <w:r>
        <w:rPr>
          <w:rFonts w:ascii="New York" w:hAnsi="New York"/>
          <w:sz w:val="24"/>
          <w:szCs w:val="24"/>
        </w:rPr>
        <w:t>]</w:t>
      </w:r>
    </w:p>
    <w:sectPr w:rsidR="00BA29A7" w:rsidSect="00BA29A7">
      <w:headerReference w:type="default" r:id="rId7"/>
      <w:pgSz w:w="11906" w:h="16838" w:code="9"/>
      <w:pgMar w:top="1361" w:right="1304" w:bottom="567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C94F" w14:textId="77777777" w:rsidR="00372BA2" w:rsidRDefault="00372BA2" w:rsidP="00BA29A7">
      <w:pPr>
        <w:spacing w:after="0" w:line="240" w:lineRule="auto"/>
      </w:pPr>
      <w:r>
        <w:separator/>
      </w:r>
    </w:p>
  </w:endnote>
  <w:endnote w:type="continuationSeparator" w:id="0">
    <w:p w14:paraId="4DEF3675" w14:textId="77777777" w:rsidR="00372BA2" w:rsidRDefault="00372BA2" w:rsidP="00BA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0B62" w14:textId="77777777" w:rsidR="00372BA2" w:rsidRDefault="00372BA2" w:rsidP="00BA29A7">
      <w:pPr>
        <w:spacing w:after="0" w:line="240" w:lineRule="auto"/>
      </w:pPr>
      <w:r>
        <w:separator/>
      </w:r>
    </w:p>
  </w:footnote>
  <w:footnote w:type="continuationSeparator" w:id="0">
    <w:p w14:paraId="3D84C000" w14:textId="77777777" w:rsidR="00372BA2" w:rsidRDefault="00372BA2" w:rsidP="00BA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C55D" w14:textId="73CF306A" w:rsidR="002F4BE3" w:rsidRPr="002F4BE3" w:rsidRDefault="00E33F0E" w:rsidP="002F4BE3">
    <w:pPr>
      <w:pStyle w:val="Haupttext"/>
      <w:tabs>
        <w:tab w:val="center" w:pos="4530"/>
      </w:tabs>
      <w:spacing w:before="240" w:line="240" w:lineRule="auto"/>
      <w:outlineLvl w:val="0"/>
      <w:rPr>
        <w:rFonts w:ascii="New York" w:hAnsi="New York"/>
        <w:position w:val="24"/>
        <w:sz w:val="44"/>
        <w:szCs w:val="44"/>
      </w:rPr>
    </w:pPr>
    <w:r>
      <w:rPr>
        <w:rFonts w:ascii="New York" w:hAnsi="New York"/>
        <w:position w:val="24"/>
        <w:sz w:val="40"/>
        <w:szCs w:val="40"/>
        <w:lang w:eastAsia="de-CH"/>
      </w:rPr>
      <w:drawing>
        <wp:anchor distT="0" distB="0" distL="114300" distR="114300" simplePos="0" relativeHeight="251663360" behindDoc="0" locked="0" layoutInCell="1" allowOverlap="1" wp14:anchorId="05F9E4AB" wp14:editId="5EC6159D">
          <wp:simplePos x="0" y="0"/>
          <wp:positionH relativeFrom="column">
            <wp:posOffset>4555896</wp:posOffset>
          </wp:positionH>
          <wp:positionV relativeFrom="paragraph">
            <wp:posOffset>47701</wp:posOffset>
          </wp:positionV>
          <wp:extent cx="1660550" cy="13156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VO-Logo_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50" cy="131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6D0">
      <w:rPr>
        <w:rFonts w:ascii="New York" w:hAnsi="New York"/>
        <w:position w:val="24"/>
        <w:sz w:val="40"/>
        <w:szCs w:val="40"/>
        <w:lang w:eastAsia="de-CH"/>
      </w:rPr>
      <w:drawing>
        <wp:anchor distT="0" distB="0" distL="114300" distR="114300" simplePos="0" relativeHeight="251662336" behindDoc="0" locked="0" layoutInCell="1" allowOverlap="1" wp14:anchorId="7038094A" wp14:editId="30C9533F">
          <wp:simplePos x="0" y="0"/>
          <wp:positionH relativeFrom="column">
            <wp:posOffset>1026160</wp:posOffset>
          </wp:positionH>
          <wp:positionV relativeFrom="paragraph">
            <wp:posOffset>3175</wp:posOffset>
          </wp:positionV>
          <wp:extent cx="345440" cy="1488440"/>
          <wp:effectExtent l="25400" t="0" r="10160" b="0"/>
          <wp:wrapThrough wrapText="bothSides">
            <wp:wrapPolygon edited="0">
              <wp:start x="6353" y="0"/>
              <wp:lineTo x="-1588" y="5529"/>
              <wp:lineTo x="6353" y="11795"/>
              <wp:lineTo x="6353" y="21010"/>
              <wp:lineTo x="12706" y="21010"/>
              <wp:lineTo x="12706" y="17693"/>
              <wp:lineTo x="14294" y="12164"/>
              <wp:lineTo x="14294" y="11795"/>
              <wp:lineTo x="22235" y="5898"/>
              <wp:lineTo x="12706" y="0"/>
              <wp:lineTo x="6353" y="0"/>
            </wp:wrapPolygon>
          </wp:wrapThrough>
          <wp:docPr id="3" name="Bild 2" descr="Flambergschw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bergschwer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544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6D0">
      <w:rPr>
        <w:rFonts w:ascii="New York" w:hAnsi="New York"/>
        <w:position w:val="24"/>
        <w:sz w:val="40"/>
        <w:szCs w:val="40"/>
        <w:lang w:eastAsia="de-CH"/>
      </w:rPr>
      <w:drawing>
        <wp:anchor distT="0" distB="0" distL="114300" distR="114300" simplePos="0" relativeHeight="251661312" behindDoc="0" locked="0" layoutInCell="1" allowOverlap="1" wp14:anchorId="368B5900" wp14:editId="1AE228EC">
          <wp:simplePos x="0" y="0"/>
          <wp:positionH relativeFrom="column">
            <wp:posOffset>-458470</wp:posOffset>
          </wp:positionH>
          <wp:positionV relativeFrom="paragraph">
            <wp:posOffset>45720</wp:posOffset>
          </wp:positionV>
          <wp:extent cx="1352550" cy="1443990"/>
          <wp:effectExtent l="25400" t="0" r="0" b="0"/>
          <wp:wrapThrough wrapText="bothSides">
            <wp:wrapPolygon edited="0">
              <wp:start x="-406" y="0"/>
              <wp:lineTo x="-406" y="21277"/>
              <wp:lineTo x="21499" y="21277"/>
              <wp:lineTo x="21499" y="0"/>
              <wp:lineTo x="-406" y="0"/>
            </wp:wrapPolygon>
          </wp:wrapThrough>
          <wp:docPr id="1" name="Bild 0" descr="Logo Pfadi Ag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adi Agua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2550" cy="144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865">
      <w:rPr>
        <w:rFonts w:ascii="New York" w:hAnsi="New York"/>
        <w:position w:val="24"/>
        <w:sz w:val="40"/>
        <w:szCs w:val="40"/>
      </w:rPr>
      <w:t xml:space="preserve">    </w:t>
    </w:r>
    <w:r w:rsidR="00AC19C5">
      <w:rPr>
        <w:rFonts w:ascii="New York" w:hAnsi="New York"/>
        <w:position w:val="24"/>
        <w:sz w:val="40"/>
        <w:szCs w:val="40"/>
      </w:rPr>
      <w:t xml:space="preserve"> </w:t>
    </w:r>
    <w:r w:rsidR="002F4BE3">
      <w:rPr>
        <w:rFonts w:ascii="New York" w:hAnsi="New York"/>
        <w:position w:val="24"/>
        <w:sz w:val="40"/>
        <w:szCs w:val="40"/>
      </w:rPr>
      <w:tab/>
    </w:r>
    <w:r w:rsidRPr="002F4BE3">
      <w:rPr>
        <w:rFonts w:ascii="New York" w:hAnsi="New York"/>
        <w:position w:val="24"/>
        <w:sz w:val="44"/>
        <w:szCs w:val="44"/>
      </w:rPr>
      <w:t>Oberstrass Määrt</w:t>
    </w:r>
    <w:r w:rsidR="002F4BE3" w:rsidRPr="002F4BE3">
      <w:rPr>
        <w:rFonts w:ascii="New York" w:hAnsi="New York"/>
        <w:position w:val="24"/>
        <w:sz w:val="44"/>
        <w:szCs w:val="44"/>
      </w:rPr>
      <w:br/>
    </w:r>
    <w:r w:rsidR="002F4BE3" w:rsidRPr="002F4BE3">
      <w:rPr>
        <w:rFonts w:ascii="New York" w:hAnsi="New York"/>
        <w:position w:val="24"/>
        <w:sz w:val="44"/>
        <w:szCs w:val="44"/>
      </w:rPr>
      <w:tab/>
      <w:t>1</w:t>
    </w:r>
    <w:r w:rsidR="00480AEC">
      <w:rPr>
        <w:rFonts w:ascii="New York" w:hAnsi="New York"/>
        <w:position w:val="24"/>
        <w:sz w:val="44"/>
        <w:szCs w:val="44"/>
      </w:rPr>
      <w:t>1</w:t>
    </w:r>
    <w:r w:rsidR="002F4BE3" w:rsidRPr="002F4BE3">
      <w:rPr>
        <w:rFonts w:ascii="New York" w:hAnsi="New York"/>
        <w:position w:val="24"/>
        <w:sz w:val="44"/>
        <w:szCs w:val="44"/>
      </w:rPr>
      <w:t>. Juni 202</w:t>
    </w:r>
    <w:r w:rsidR="00480AEC">
      <w:rPr>
        <w:rFonts w:ascii="New York" w:hAnsi="New York"/>
        <w:position w:val="24"/>
        <w:sz w:val="44"/>
        <w:szCs w:val="44"/>
      </w:rPr>
      <w:t>2</w:t>
    </w:r>
  </w:p>
  <w:p w14:paraId="426E000E" w14:textId="77777777" w:rsidR="00BA29A7" w:rsidRPr="002F4BE3" w:rsidRDefault="00BA29A7" w:rsidP="002F4BE3">
    <w:pPr>
      <w:pStyle w:val="Haupttext"/>
      <w:tabs>
        <w:tab w:val="center" w:pos="4530"/>
      </w:tabs>
      <w:spacing w:before="240" w:line="240" w:lineRule="auto"/>
      <w:outlineLvl w:val="0"/>
      <w:rPr>
        <w:rFonts w:ascii="New York" w:hAnsi="New York"/>
        <w:position w:val="24"/>
        <w:sz w:val="44"/>
        <w:szCs w:val="44"/>
      </w:rPr>
    </w:pPr>
    <w:r w:rsidRPr="002F4BE3">
      <w:rPr>
        <w:rFonts w:ascii="New York" w:hAnsi="New York"/>
        <w:position w:val="24"/>
        <w:sz w:val="44"/>
        <w:szCs w:val="44"/>
      </w:rPr>
      <w:tab/>
    </w:r>
    <w:r w:rsidR="004C4865" w:rsidRPr="002F4BE3">
      <w:rPr>
        <w:rFonts w:ascii="New York" w:hAnsi="New York"/>
        <w:position w:val="24"/>
        <w:sz w:val="44"/>
        <w:szCs w:val="44"/>
      </w:rPr>
      <w:t xml:space="preserve"> </w:t>
    </w:r>
    <w:r w:rsidRPr="002F4BE3">
      <w:rPr>
        <w:rFonts w:ascii="New York" w:hAnsi="New York"/>
        <w:position w:val="24"/>
        <w:sz w:val="44"/>
        <w:szCs w:val="44"/>
      </w:rPr>
      <w:t>Määrt-Lauf</w:t>
    </w:r>
  </w:p>
  <w:p w14:paraId="1104F3D4" w14:textId="77777777" w:rsidR="00BA29A7" w:rsidRDefault="00AC19C5">
    <w:pPr>
      <w:pStyle w:val="Header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TI2MjW3MDezNLVU0lEKTi0uzszPAykwrAUAiOkYYCwAAAA="/>
  </w:docVars>
  <w:rsids>
    <w:rsidRoot w:val="00BA29A7"/>
    <w:rsid w:val="00267A50"/>
    <w:rsid w:val="002F4BE3"/>
    <w:rsid w:val="00372BA2"/>
    <w:rsid w:val="00480AEC"/>
    <w:rsid w:val="004C4865"/>
    <w:rsid w:val="0053367C"/>
    <w:rsid w:val="00572766"/>
    <w:rsid w:val="00675651"/>
    <w:rsid w:val="007B61B8"/>
    <w:rsid w:val="00863EF6"/>
    <w:rsid w:val="008A49C9"/>
    <w:rsid w:val="008D6AEE"/>
    <w:rsid w:val="009B549C"/>
    <w:rsid w:val="00A22CF1"/>
    <w:rsid w:val="00A31F62"/>
    <w:rsid w:val="00A36DE6"/>
    <w:rsid w:val="00AC19C5"/>
    <w:rsid w:val="00B616D0"/>
    <w:rsid w:val="00BA29A7"/>
    <w:rsid w:val="00C86633"/>
    <w:rsid w:val="00C904F8"/>
    <w:rsid w:val="00CD769D"/>
    <w:rsid w:val="00DC0426"/>
    <w:rsid w:val="00E33F0E"/>
    <w:rsid w:val="00F16A82"/>
    <w:rsid w:val="00F45744"/>
    <w:rsid w:val="00FE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AE6153"/>
  <w15:docId w15:val="{284C2E8E-059E-423E-A7A8-92F1AF63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29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A7"/>
  </w:style>
  <w:style w:type="paragraph" w:styleId="Footer">
    <w:name w:val="footer"/>
    <w:basedOn w:val="Normal"/>
    <w:link w:val="FooterChar"/>
    <w:uiPriority w:val="99"/>
    <w:unhideWhenUsed/>
    <w:rsid w:val="00BA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A7"/>
  </w:style>
  <w:style w:type="paragraph" w:customStyle="1" w:styleId="Haupttext">
    <w:name w:val="Haupttext"/>
    <w:rsid w:val="00BA29A7"/>
    <w:pPr>
      <w:widowControl w:val="0"/>
      <w:autoSpaceDE w:val="0"/>
      <w:autoSpaceDN w:val="0"/>
      <w:adjustRightInd w:val="0"/>
      <w:spacing w:after="0" w:line="28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7B6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pla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Woerlen</dc:creator>
  <cp:keywords/>
  <dc:description/>
  <cp:lastModifiedBy>Josua Woerlen</cp:lastModifiedBy>
  <cp:revision>2</cp:revision>
  <dcterms:created xsi:type="dcterms:W3CDTF">2022-03-08T19:50:00Z</dcterms:created>
  <dcterms:modified xsi:type="dcterms:W3CDTF">2022-03-08T19:50:00Z</dcterms:modified>
</cp:coreProperties>
</file>